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w dziesiątym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roku, w dziesiątym miesiącu,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roku dziewiątego, miesiąc dziesiątego, dziesiątego dnia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 roku dziewiątego, w dziesiątym miesiącu, dziesiątego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dziewiątego, miesiąca dziesiątego, a dziesiątego dnia tego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[dniu] miesiąca Jahwe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 в девятому році, в десятому місяці, в десятому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roku, dziesiątego miesiąca, dziesiątego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roku, w miesiącu dziesiątym, w dziesiątym dniu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2024-04-30T04:39:13Z</dcterms:modified>
</cp:coreProperties>
</file>