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wiele drew! Roznieć ogień! Ugotuj mięso! Wylej* polewkę!** I niech się kości przypalą!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wylej polewkę : ze em. na </w:t>
      </w:r>
      <w:r>
        <w:rPr>
          <w:rtl/>
        </w:rPr>
        <w:t>חָרֵק הַּמָרָק</w:t>
      </w:r>
      <w:r>
        <w:rPr>
          <w:rtl w:val="0"/>
        </w:rPr>
        <w:t xml:space="preserve"> wyr. wymieszaj, </w:t>
      </w:r>
      <w:r>
        <w:rPr>
          <w:rtl/>
        </w:rPr>
        <w:t>וְהַרְקַח</w:t>
      </w:r>
      <w:r>
        <w:rPr>
          <w:rtl w:val="0"/>
        </w:rPr>
        <w:t xml:space="preserve"> , występującego w MT; G przemawia za em.: καὶ ἐλαττωθῇ ὁ ζωμὸς.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polewkę, </w:t>
      </w:r>
      <w:r>
        <w:rPr>
          <w:rtl/>
        </w:rPr>
        <w:t>מֶרְקָחָה</w:t>
      </w:r>
      <w:r>
        <w:rPr>
          <w:rtl w:val="0"/>
        </w:rPr>
        <w:t xml:space="preserve"> (merqacha h), lub: przyprawy.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2024-04-30T02:20:47Z</dcterms:modified>
</cp:coreProperties>
</file>