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(tak) postanowiłem. Nadeszło! Sprawiłem to! Nie zaniedbam i nie zlituję się, i nie pożałuję!* Według twych dróg i według twych czynów osądzą cię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pożałuję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2024-04-30T00:29:04Z</dcterms:modified>
</cp:coreProperties>
</file>