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44"/>
        <w:gridCol w:w="2979"/>
        <w:gridCol w:w="47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odpowiedziałem im: Stało się do mnie Słowo JAHWE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odpowiedziałem: JAHWE skierował do mnie Słowo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odpowiedziałem im: Słowo JAHWE doszło do mnie mówiące: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Tedym rzekł do nich: Słowo Pańskie stało się do mnie,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 do nich: Mowa PANska zstała się do mnie,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powiedziałem im: Pan skierował do mnie 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odpowiedziałem im: Doszło mnie słowo Pana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im: Doszło do mnie słowo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Odpowiedziałem im: JAHWE przemówił do mnie w tych słowach: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odpowiedziałem im: - Jahwe przemówił do mnie w 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я до них сказав: До мене було господнє слово, що казало: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im odpowiedziałem: Doszło do mnie słowo WIEKUISTEGO, głosząc: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im rzekłem: ”Doszło do mnie słowo JAHWE,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2024-04-30T07:46:59Z</dcterms:modified>
</cp:coreProperties>
</file>