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domowi Izraela: Tak mówi Pan JAHWE: Oto Ja zbezczeszczę moją świątynię, chlubę waszej potęgi, rozkosz waszych oczu i ukochanie waszych dusz. A wasi synowie i wasze córki, które tam pozostawiliście, padną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domowi Izraela: Tak mówi Wszechmocny JAHWE: Oto Ja zbezczeszczę moją świątynię, chlubę waszej potęgi, rozkosz waszych oczu i utęsknienie waszych dusz. A wasi synowie i córki — ci, których tam pozostawiliście, padną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domowi Izraela: Tak mówi Pan BÓG: Oto zbezczeszczę swoją świątynię, chlubę waszej potęgi, rozkosz waszych oczu i miłość waszej duszy, a wasi synowie i wasze córki, które pozostawiliście, polegną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domowi Izraelskiemu: Tak mówi panujący Pan: Oto Ja splugawię świątnicę moję, wyniosłość mocy waszej, żądność oczów waszych, i to, w czem się kocha dusza wasza, a synowie wasi i córki wasze, któreście zostawili, od miecza polegną.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domowi Izraelowemu: To mówi JAHWE Bóg: Oto ja splugawię Świątnicę moję, pychę panowania waszego i kochanie oczu waszych, i o co się lęka dusza wasza: synowie waszy i córki wasze, któreście zostawili, od miecza polęgą.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domowi Izraela: Tak mówi Pan Bóg: Oto Ja pozwalam bezcześcić świątynię moją, dumę waszej potęgi, radość waszych oczu, tęsknotę waszych serc. Synowie wasi i córki wasze, których opuściliście, od miecza poginą.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domu izraelskiego: Tak mówi Wszechmocny Pan: Oto Ja zbezczeszczę moją świątynię, chlubę waszej potęgi, z której jesteście dumni, rozkosz waszych oczu i ukochanie waszych dusz. Wasi synowie i wasze córki, które tam pozostawiliście, padną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domowi Izraela: Tak mówi Pan BÓG: Oto Ja zbezczeszczę Mój przybytek, siłę waszej dumy, radość waszych oczu, tęsknotę waszej duszy. Wasi synowie i wasze córki, których pozostawiliście, zginą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ludowi izraelskiemu: Tak mówi JAHWE BÓG. Oto Ja pozwolę zhańbić moją świątynię, waszą wspaniałą ostoję, rozkosz waszych oczu, tęsknotę waszej duszy. Wasi synowie i wasze córki, pozostawieni w Jerozolimie, zginą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Domowi Izraela: Tak mówi Pan, Jahwe: Oto Ja zbezczeszczę moje sanktuarium, dumę waszej mocy, radość waszych oczu, wzruszenie waszej duszy. Wasi synowie i wasze córki, których pozostawiliście, zginą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домові Ізраїля: Так говорить Господь: Ось Я опоганюю мої святощі, гордість вашої сили, пожадання ваших очей, і те, що щадить ваші душі. І ваші сини і ваші дочки, яких ви оставили, впадуть від меча.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domowi Israela: Tak mówi Pan, WIEKUISTY: Oto znieważę Moją Świątynię; wyniosą waszą obronę, rozkosz waszych oczu i ukochanie waszej duszy; a synowie i wasze córki, które tam zostawiliście polegną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ʼPowiedz domowi Izraela: ”Tak rzekł Wszechwładny Pan, JAHWE: ʼOto bezczeszczę swe sanktuarium, dumę waszej siły, rzecz miłą waszym oczom i to, czemu współczuje wasza dusza, a wasi synowie i wasze córki, których pozostawiliście, padną od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2024-04-30T05:52:47Z</dcterms:modified>
</cp:coreProperties>
</file>