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6"/>
        <w:gridCol w:w="1403"/>
        <w:gridCol w:w="65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uczynicie to, co Ja uczyniłem: Nie będziecie zasłaniali swoich wąsów i nie będziecie jedli chleba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2024-04-30T05:06:34Z</dcterms:modified>
</cp:coreProperties>
</file>