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4"/>
        <w:gridCol w:w="6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ułóż przypowieść o (tym) domu buntu,* i powiedz do nich: Tak mówi Pan JAHWE: Ustaw kocioł,** ustaw! Nalej też do niego wody!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2:5&lt;/x&gt;; &lt;x&gt;330 3:9&lt;/x&gt;; &lt;x&gt;330 12:2-3&lt;/x&gt;; &lt;x&gt;330 17:12&lt;/x&gt;; &lt;x&gt;330 24:3&lt;/x&gt;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11:3-12&lt;/x&gt;; &lt;x&gt;400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2024-04-30T01:17:59Z</dcterms:modified>
</cp:coreProperties>
</file>