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wywołać wzburzenie i wzbudzić chęć pomsty, zostawiłem jego krew na nagiej skale, by nie mogła być przykryta.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2024-04-30T03:37:30Z</dcterms:modified>
</cp:coreProperties>
</file>