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Rabby* legowisko wielbłądów, a z (miast) synów Ammona legowisko dla owiec – i poznacie, że Ja jestem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miasta Ammona.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2024-05-07T07:11:34Z</dcterms:modified>
</cp:coreProperties>
</file>