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wyciągnę moją rękę przeciw tobie i wydam cię na łup narodom, i wytępię cię spośród ludów, i wygubię cię spośród ziem – zniszczę cię i poznasz,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2024-05-07T11:42:11Z</dcterms:modified>
</cp:coreProperties>
</file>