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złupią twoje bogactwo, i zrabują twoje towary,* rozwalą twoje mury i poburzą twoje wspaniałe domy, a twoje kamienie i twoje drewno, i twój proch** wrzucą do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Złupią twoje bogactwo, zrabują twoje towary, rozwalą twoje mury, poburzą wspaniałe domy, a twoje kamienie i drewno, i gruz powrzucają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Złupią twoje bogactwo i zrabują twoje towary, zburzą twoje mury i zniszczą twoje wspaniałe domy, a twoje kamienie, drewno i proch wrzucą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robiorą majętność twoję, a rozchwycą towary twoje, i rozwalą mury twoje, i domy twoje rozkoszne poburzą, a kamienie twoje, i drzewo twoje, i proch twój do wody wrzucą.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Spustoszą majętności twoje, rozchwycą kupiectwa twoje, i rozwalą mury twoje, a domy twe okazałe wywrócą: i kamienie twoje, i drzewo twoje, i proch twój w pośrzodek wody wrzucą.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Splądrowane będą twoje bogactwa, rozkradzione twoje towary, zburzone twoje mury, a wspaniałe twe domy porozwalane. Kamienie zaś twoje, drzewo i proch z ciebie wrzucą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Zrabują twoje skarby i splądrują twoje towary, rozwalą twoje mury i zburzą twoje wspaniałe gmachy; twoje kamienie, twój budulec i twój gruz wrzucą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Złupią twoje bogactwo, zrabują twoje towary, zburzą twoje mury, rozwalą twoje kosztowne domy, a twoje kamienie, twoje drewno i twoje gruzy wrzucą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Splądrują twoje bogactwo, zrabują twoje towary, rozwalą twoje mury, zburzą twoje wspaniałe budowle, a twoje gruzy - kamienie i drewno - wrzucą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Złupią twoje bogactwo, zrabują twe towary, zburzą twoje mury, rozwalą twoje okazałe domy, a twoje kamienie, drzewo i gruzy wrzucą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розграбить твою силу і розграбить твій маєток і скине твої мури і твої любі доми знищить і твоє каміння і твоє дерево і твій порох вкине посеред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Złupią twe skarby, zrabują twoje towary, zburzą twe mury, rozwalą domy twojej rozkoszy; a kamienie, drzewo i twój gruz wrzucą w głębiny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złupią twe zasoby, i rozgrabią twe towary, i zburzą twe mury, i zburzą twe piękne domy. A twoje kamienie i twą robotę ciesielską, i twój proch wrzucą w sam środek wodyʼ.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twoje towary, </w:t>
      </w:r>
      <w:r>
        <w:rPr>
          <w:rtl/>
        </w:rPr>
        <w:t>רְכֻּלָתֵָך</w:t>
      </w:r>
      <w:r>
        <w:rPr>
          <w:rtl w:val="0"/>
        </w:rPr>
        <w:t xml:space="preserve"> (rechullatecha), tylko w &lt;x&gt;330 26:12&lt;/x&gt;;&lt;x&gt;330 28:4&lt;/x&gt;, 16,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proch, </w:t>
      </w:r>
      <w:r>
        <w:rPr>
          <w:rtl/>
        </w:rPr>
        <w:t>עָפָר</w:t>
      </w:r>
      <w:r>
        <w:rPr>
          <w:rtl w:val="0"/>
        </w:rPr>
        <w:t xml:space="preserve"> , w tym przyp. chodzi o gruz.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2024-05-29T04:17:50Z</dcterms:modified>
</cp:coreProperties>
</file>