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cyprysów* z Seniru** zbudowali oba twe pokłady, cedr z Libanu wzięli, aby zrobić nad tobą maszt.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cyprysy : &lt;x&gt;330 27:5&lt;/x&gt;L.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Senir : na pn od góry Hermon.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2024-05-02T14:31:29Z</dcterms:modified>
</cp:coreProperties>
</file>