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królem Tyru i powiedz mu: Tak mówi Pan JAHWE: Ty przypieczętowywałeś* miarę,** pełen mądrości i ostatecznego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Zanuć żałobną pieśń nad królem Tyru. Powiedz mu: Tak mówi Wszechmocny JAHWE: Byłeś najwyższą miarą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królem Tyru i mów do niego: Tak mówi Pan BÓG: Ty pieczętujesz sumę, pełen mądrości i doskonały w swej piękności;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podnieś lament nad królem Tyrskim, a mów do niego: Tak mówi panujący Pan: Ty, co pieczętujesz sumy, pełen mądrości i doskonałej piękności;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mu: To mówi JAHWE Bóg: Tyś pieczęć podobieństwa, pełen mądrości i doskonałej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władcą Tyru i powiedz mu: Tak mówi Pan Bóg: Byłeś odbiciem doskonałości, pełen mądrości i niezrównanie piękny.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zanuć pieśń żałobną nad królem Tyru i powiedz mu: Tak mówi Wszechmocny Pan: Ty, który byłeś odbiciem doskonałości, pełnym mądrości i skończonego piękna,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królem Tyru i powiedz mu: Tak mówi Pan BÓG: Ty byłeś pieczęcią doskonałości, pełen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podnieś lament nad królem Tyru i powiedz mu: Tak mówi JAHWE BÓG: Ty byłeś odbiciem doskonałości, wzorem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podnieś lament nad królem Tyru i powiedz mu: Tak mówi Pan, Jahwe: Tyś był pieczęcią doskonałości, pełen mądrości i pełnią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підніми голосіння над володарем Тиру і скажи йому: Так говорить Господь: Ти відпечатка подоби і вінець краси,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Podniesiesz pieśń żałobną nad królem Coru i mu oświadczysz: Tak mówi Pan, WIEKUISTY: Ty, co sobą pieczętujesz doskonałość, pełen mądrości i skończonego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zaintonuj pieśń żałobną o królu Tyru i powiedz mu: ʼTak rzekł Wszechwładny Pan, JAHWE: ” ʼ ”Pieczętujesz wzór, ty, pełen mądrości oraz doskonale piękny.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przypieczętowywałeś, </w:t>
      </w:r>
      <w:r>
        <w:rPr>
          <w:rtl/>
        </w:rPr>
        <w:t>חֹותֵם</w:t>
      </w:r>
      <w:r>
        <w:rPr>
          <w:rtl w:val="0"/>
        </w:rPr>
        <w:t xml:space="preserve"> (chotem), lub: przypieczętowującym; em. na: pieczęcią, </w:t>
      </w:r>
      <w:r>
        <w:rPr>
          <w:rtl/>
        </w:rPr>
        <w:t>חֹותַם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תָכְנִית</w:t>
      </w:r>
      <w:r>
        <w:rPr>
          <w:rtl w:val="0"/>
        </w:rPr>
        <w:t xml:space="preserve"> (tochnit), lub: wzorcem. Wg G: Ty jesteś pieczęcią upodobnienia i koroną piękna, σὺ ἀποσφράγισμα ὁμοιώσεως καὶ στέφανος κάλλους.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2024-04-29T13:40:55Z</dcterms:modified>
</cp:coreProperties>
</file>