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Nienagannym ty byłeś w swym postępowaniu od dnia, gdy zostałeś stworzony, aż dotąd, gdy odkryto w tobie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2024-04-29T16:24:39Z</dcterms:modified>
</cp:coreProperties>
</file>