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serce stało się wyniosłe z powodu twego piękna. Zniweczyłeś swoją mądrość z powodu swojej świetności. Zrzuciłem cię na ziemię! Postawiłem cię przed królami, aby się tobie przypatrzyli.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piękno uczyniło twe serce wyniosłym! Zniweczyłeś swą mądrość z powodu swej świetności. Zrzuciłem cię na ziemię! Postawiłem cię przed królami, by ci się przypatrzyli.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Uniosło się twoje serce z powodu twojej piękności, znieważyłeś swoją mądrość z powodu twojego blasku. Rzucę cię na ziemię i postawię cię przed królami, aby się tobie przypatrzyli.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Podniosło cię serce twoje dla piękności twojej, na złeś używał mądrości swojej dla jasności twojej; przetoż cię uderzę o ziemię, a przed obliczem królów położę cię, abyć się dziwowali.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podniosło się serce twe w piękności twej, straciłeś mądrość twoję w piękności twej: na ziemię porzuciłem cię, dałem cię przed oblicze królów, żeby cię oglądali.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twoje stało się wyniosłe z powodu twej piękności, zanikła twoja przezorność z powodu twego blasku. Rzuciłem cię na ziemię, wydałem cię królom na widowisko.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serce było wyniosłe z powodu twojej piękności. Zniweczyłeś swoją mądrość skutkiem swojej świetności. Zrzuciłem cię na ziemię; postawiłem cię przed królami, aby się z ciebie naigrawali.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serce stało się wyniosłe z powodu twego piękna. Zniszczyłeś swoją mądrość przez swój przepych. Powaliłem cię na ziemię i wystawiłem cię królom, żeby mieli z ciebie widowisko.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serce stało się wyniosłe z powodu twojego piękna. Przepychem zniweczyłeś swoją mądrość. Strąciłem cię na ziemię i wydałem cię królom na pośmiewisko.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serce wbiło się w pychę z powodu twej piękności. Zatraciłeś swą mądrość przez twój przepych. Na ziemię cię powaliłem i postawiłem cię przed królami, aby mieli z ciebie widowisko.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Твоє серце піднялося вгору через твою красу, зітліла твоя вмілість з твоєю красою. Через множество твоїх гріхів Я тебе вкинув на землю, Я тебе дав як приклад перед царями.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serce zhardziało na skutek twojej piękności; strwoniłeś twoją mądrość na twój blask. Zatem strąciłem cię na ziemię i postawiłem cię w obliczu królów, aby mieli z ciebie widowisko.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”Serce twoje stało się wyniosłe z powodu twego piękna. Z powodu swej olśniewającej wspaniałości zniweczyłeś swą mądrość. Rzucę cię na ziemię. Postawię cię przed królami, aby na ciebie patrzyli.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2024-04-29T12:05:43Z</dcterms:modified>
</cp:coreProperties>
</file>