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liczne winy, twój niegodziwy handel zbezcześciły twoje świętości. Dlatego sprawiłem, że wyszedł z ciebie ogień, który cię pochłonął. Na oczach wszystkich patrzących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Mnóstwem twoich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nieprawością twego handlu splugawiłeś swoją świątynię. Dlatego wywiodę ogień z twego wnętrza, który cię pożre, a zamienię cię w popiół na ziemi na oczach wszystkich, którzy na ciebie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nieprawości twoich, i dla sprawiedliwości kupiectwa twego splugwiłeś świątnicę twoję; przetoż wywiodę ogień z pośrodku ciebie, który cię pożre, a obrócę cię w popiół na ziemi przed oczyma wszystkich, co na cię patrzą,.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nieprawości twych i w nieprawości kupiectwa twego splugawiłeś poświęcenie twoje: a tak wywiodę ogień z pośrzodku ciebie, który cię pożrze: i obrócę cię w popiół na ziemi przed oczyma wszech widzących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przewin, nieuczciwością twego handlu zbezcześciłeś swoją świątynię. Sprawiłem, że ogień wyszedł z twego wnętrza, aby cię pochłonąć, i obróciłem cię w popiół na ziemi na oczach tych wszystkich, którzy na ciebie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Zbezcześciłeś moją świątynię z powodu mnóstwa swoich win, przy niegodziwym swoim handlu. Dlatego wywiodłem z ciebie ogień i ten cię strawił; obróciłem cię w popiół na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licznych grzechów, przez bezprawie twojego handlu, zbezcześciłeś swój przybytek. Wyprowadziłem z twojego wnętrza ogień, 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Licznymi grzechami i niegodziwością twego handlu zhańbiłeś własną świątynię. Roznieciłem ogień w twoim wnętrzu, aby cię pożarł. Obróciłem cię w popiół na ziemi w obecności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 swoich win, przez nieuczciwy handel zbezcześciłeś swoje sanktuarium. Wywiodłem więc ogień z twego wnętrza i 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твоїх гріхів і неправедностей твого купна Я осквернив твоє святе. І виведу огонь з посеред тебе, він тебе пожере. І дам тебе на порох на твоїй землі перед всіма, що тебе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przewinień i nieuczciwym twym handlem zniesławiłeś twoje świątynie; tak wyprowadziłem ogień z twojego łona, a ten cię strawił. Przed oczyma wszystkich, co spoglądali na ciebie –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”Obfitością swoich przewinień, wskutek niesprawiedliwości związanej z twymi towarami, zbezcześciłeś swe sanktuaria. I wywiodę spośród ciebie ogień. Ten cię strawi. I na oczach wszystkich, którzy cię widzą, obrócę cię w popiół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2024-04-29T09:58:45Z</dcterms:modified>
</cp:coreProperties>
</file>