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znali pośród ludów, zdumiewali się nad tobą. Dopadła cię zguba i przepadłeś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Zdziwili się wszyscy, należący do przeróżnych ludów. Dopadła cię zguba i przepadłeś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znają wśród narodów, zdumieją się nad tobą. Staniesz się postrachem i nie będzie ciebie już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co cię znali między narodami, zdumiewają się nad tobą; będziesz na wielki postrach, a nie będzie cię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ujźrzą między narody, zdumieją się nad tobą: Wniwecześ obrócony, a nie będzie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narody, które cię znały, zdumiały się nad tobą. Stałeś się dla nich postrachem. Przestałeś istnieć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znali pośród ludów, zdumiewali się nad tobą; stałeś się odstraszającym przykładem, przepadłeś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spośród narodów, które cię znały, przeraziły się z powodu ciebie. Stałeś się postrachem. Przestałeś istnieć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które cię znały, przeraziły się z twojego powodu, stałeś się przedmiotem zgrozy, przepadłeś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znali między narodami, przerazili się z powodu ciebie. Stałeś się postrachem, przestałeś istnieć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 народах, що тебе знають, засумують над тобою. Ти став на знищення і більше не будеш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 narodów, którzy cię znali – przerazili się twoim widokiem; wziąłeś nagły koniec oraz zniknąłeś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cię znają wśród ludów, będą na ciebie patrzeć zdumieni. Zamienisz się w nagłe trwogi i już cię nie będzie po czas niezmierzony”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2024-04-29T12:38:49Z</dcterms:modified>
</cp:coreProperties>
</file>