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księciu* Tyru: Tak mówi Pan JAHWE: Ponieważ uniosło się twoje serce i mówiłeś: Jestem bogiem! Siedzibę bogów zamieszkuję w sercu mórz! A ty jesteś człowiekiem, nie Bogiem, lecz czynisz swe serce jakby sercem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Adresatem jest Etbaal 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2024-04-29T08:39:09Z</dcterms:modified>
</cp:coreProperties>
</file>