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7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przeciw Sydonowi i prorokuj przeciwko niemu.*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4:4-8&lt;/x&gt;; &lt;x&gt;450 9:1-2&lt;/x&gt;; &lt;x&gt;470 11:21-22&lt;/x&gt;; &lt;x&gt;490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2024-04-29T13:05:06Z</dcterms:modified>
</cp:coreProperties>
</file>