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bezpiecznie. Pobudują domy, zasadzą winnice —zamieszkają bezpiecznie, bo odbędę sąd nad wszystkimi, którzy są wokół nich, a którzy wcześniej nimi pogardzali. I tak przekonają się, że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bezpiecznie, pobudują domy i zasadzą winnice. Będą mieszkać bezpiecznie, gdy wykonam sądy na wszystkich dokoła nich, którzy nimi wzgardzili.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niej będą bezpiecznie mieszkali, a pobudują domy, i naszczepią winnic; mieszkać mówię będą bezpiecznie, gdy wykonam sądy nad wszystkimi okolicznymi ich, którzy ich pustoszyli; i dowiedzą się, żem Ja Pan,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bezpieczni, i będą budować domy i sadzić winnice a będą mieszkać bezpiecznie, gdy uczynię sądy ze wszemi, którzy się im sprzeciwiają wokoło: a poznają, żem ja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niej mieszkać bezpiecznie, będą budować domy i uprawiać winnice; będą mieszkać bezpiecznie, podczas gdy nad wszystkimi dokoła, którzy ich nienawidzili, Ja będę wykonywać sądy. I poznają, że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bezpiecznie mieszkać, będą budować domy i sadzić winnice; i będą bezpiecznie mieszkać, gdy Ja dokonam sądów na wszystkich ich sąsiadach, którzy nimi pogardzili. I poznają, że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bezpiecznie. Zbudują domy, zasadzą winnice. Będą mieszkać bezpiecznie, gdy dokonam sądów nad wszystkimi, którzy nimi gardzili spośród ich sąsiadów.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zbudują domy, zasadzą winnice. Będą mieszkać bezpiecznie, gdy Ja osądzę wszystkich ich sąsiadów, którzy nimi gardzili. Wtedy przekonają się, że Ja jestem JAHWE,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pobudują domy i będą uprawiali winnice. Będą mieszkali bezpiecznie, skoro wykonam sądy nad wszystkimi spośród ich sąsiadów, którzy z nich szydzili. I poznają, że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na niej zamieszkają, pobudują domy oraz zasadzą winnice; będą mieszkać bezpiecznie w czasie, kiedy spełnię sądy nad wszystkimi, którzy w ich otoczeniu nimi poniewierali, i 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bezpiecznie, i będą budować domy, i sadzić winnice, i mieszkać będą bezpiecznie, podczas gdy ja będę dokonywał sądów na wszystkich wokół nich, którzy traktowali ich z pogardą; i będą musieli poznać, że ja jestem JAHWE, ich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2024-04-29T12:37:24Z</dcterms:modified>
</cp:coreProperties>
</file>