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mieszkać w niej bezpiecznie,* pobudują domy i zasadzą winnice. A zamieszkają bezpiecznie, bo dokonam sądów na wszystkich wokół nich, którzy nimi pogardzali – i poznają, że Ja, JAHWE, jestem ich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2024-04-29T11:15:36Z</dcterms:modified>
</cp:coreProperties>
</file>