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swemu rozumowi zdobyłeś dla siebie potęgę. Zgromadziłeś złoto i srebro w swoich skarbcach.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2024-04-29T11:09:46Z</dcterms:modified>
</cp:coreProperties>
</file>