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9"/>
        <w:gridCol w:w="330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otworzyłem usta, dał mi ten zwój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otworzyłem usta, podał mi ten zwój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więc swe usta i dał mi zjeść ten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tedy usta swe, i dał mi zjeść one księgi,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otworzyłem usta moje, i nakarmił mię onemi księgami.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więc usta, a On dał mi zjeść ów zwój,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otworzyłem usta, dał mi ten zwój do zjedzenia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usta i sprawił, że zjadłem ten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usta, a On dał mi zwój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więc me usta i sprawił, że spożyłem ten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відкрив мої уста, і Він мене нагодував звоєм.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otworzyłem moje usta, a On dał mi ten zwój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więc usta, a on dawał mi do jedzenia ten 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2024-05-01T22:31:07Z</dcterms:modified>
</cp:coreProperties>
</file>