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nie do ludu niezrozumiałej mowy* ani ciężkiego języka,** (lecz) do domu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posyłam cię do ludu niezrozumiałej mowy ani trudnego języka, lecz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posyłam cię do ludu o niezrozumiałej mowie lub trudnym języku,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nie do ludu nieznajomej mowy, albo trudnego języka posyłam, ale do 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ludu głębokiej mowy a nieznajomego języka posyłają cię: do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posłany nie do ludu o mowie niezrozumiałej lub trudnym języku, ale do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 posłany nie do ludu niezrozumiałej mowy i ciężkiego języka, lecz do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jesteś posłany do ludu o niezrozumiałej mowie lub trudnym języku, ale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posłany nie do ludu o niezrozumiałej mowie lub trudnym języku, lecz do ludu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 posłany do ludu o niezrozumiałej mowie lub trudnym języku, ale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не до тяжкомовного і гикавого народу ти післаний, (а) до дому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jesteś wysłany do ludu nieznajomej mowy i zająkliwego języka, których byś słów nie rozumiał – ale do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ludu o niezrozumiałej mowie i ciężkim języku” zostajesz posłany – do domu izraelskiego,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niezrozumiałej mowy, ׂ</w:t>
      </w:r>
      <w:r>
        <w:rPr>
          <w:rtl/>
        </w:rPr>
        <w:t>שָפָה עִמְקֵי</w:t>
      </w:r>
      <w:r>
        <w:rPr>
          <w:rtl w:val="0"/>
        </w:rPr>
        <w:t xml:space="preserve"> (‘imqe safah), idiom: głębokiej mowy.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4:10&lt;/x&gt;; &lt;x&gt;290 33:19&lt;/x&gt;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2024-05-01T22:26:13Z</dcterms:modified>
</cp:coreProperties>
</file>