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21"/>
        <w:gridCol w:w="1990"/>
        <w:gridCol w:w="2415"/>
        <w:gridCol w:w="4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2024-04-25T03:58:35Z</dcterms:modified>
</cp:coreProperties>
</file>