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Położę kres armii Egiptu przez Nebukadnesara, króla Babilonu.*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Za moją sprawą Nebukadnesar, król Babilonu, położy kres armii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Położę kres mnóstwu Egiptu przez rękę Nabuchodonozora,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Uczynię zaiste koniec mnóstwu Egipskiemu przez rękę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Wyniszczę lud Egipski ręką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Położę kres bogactwu Egiptu ręką Nabuchodonozora,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Położę kres okazałości Egiptu przez Nebukadnesara,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Położę kres bogactwu Egiptu ręką Nebukadnessara,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Położę kres bogactwu Egiptu ręką Nabuchodonozora,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Położę kres przepychowi Egiptu ręką Nebukadnezara,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знищу множество єгиптян рукою Навуходоносора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ten sposób, przez Nabukadnecara, króla Babelu, położę koniec wrzawie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ʼSprawię też ręką Nebukadreccara, króla Babilonu, że zniknie rzesza egipska.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kres, &lt;x&gt;330 30:10&lt;/x&gt;L.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2024-04-25T23:56:54Z</dcterms:modified>
</cp:coreProperties>
</file>