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osuszę odnogi Nilu,* i sprzedam ziemię w ręce niegodziwych.** I spustoszę ziemię wraz z tym, co ją napełnia, ręką cudzoziemców – Ja, JAHWE, (tak) postanowiłem.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Osuszę odnogi Nilu. Sprzedam kraj ludziom niegodziwym. Spustoszę ziemię wraz z tym, co ją napełnia, ręką cudzoziemców — Ja, JAHWE, tak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Wysuszę rzeki i sprzedam ziemię w ręce niegodziwych. Ręką cudzoziemców spustoszę ziemię wraz ze wszystkim, co ją napełnia.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wysuszę rzeki, a zaprzedam ziemię w rękę złośników; a tak spustoszę ziemię, i pełność jej przez rękę cudzoziemców. Ja Pan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łożyska rzek wyschłe, i podam ziemię w ręce złośliwych, i spustoszę ziemię, i napełnienie jej ręką cudzych. Ja, Pan, mówiłem!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wysuszę rzeki, i sprzedam kraj ludziom złym, spustoszę ziemię ze wszystkim, co na niej jest, ręką cudzoziemców. Ja, Pan,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Osuszę odnogi Nilu i sprzedam kraj w ręce złych ludzi; ręką cudzoziemców spustoszę kraj i wszystko, co go wypełnia - Ja, Pan,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Wysuszę kanały i sprzedam kraj złym. Spustoszę kraj i to, co go napełnia, ręką obcych.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wysuszę odnogi Nilu i sprzedam kraj nieprawym. Ręką obcych spustoszę kraj i jego zasoby. Ja, JAHWE,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wysuszę, kraj wydam w ręce złośliwców. Ręką obcych spustoszę kraj wraz z tym, co go napełnia.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їхні ріки спустошеними і знищу землю, і її повнота в руці чужинців. Я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rzeki w suszę, a ziemię zaprzedam w moc niecnych. Ręką barbarzyńców spustoszę kraj i jego pełnię! Ja, WIEKUISTY to wypowiedziałem!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kanały Nilu zamienię w suchą ziemię i sprzedam tę krainę w rękę złych ludzi, i sprawię ręką obcych, iż opustoszeje ta kraina oraz to, co ją napełnia. Ja, JAHWE, powiedziałemʼ.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sprzedam (…) niegodziwych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2024-03-29T07:41:48Z</dcterms:modified>
</cp:coreProperties>
</file>