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5"/>
        <w:gridCol w:w="1887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Patros, podłożę ogień pod Soan i dokonam sądów nad 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Tebami.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2024-04-26T23:51:04Z</dcterms:modified>
</cp:coreProperties>
</file>