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3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Młodzi z Awen* i Pi-Beset** padną od miecza, a one (same) pójdą do niewoli.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Awen, </w:t>
      </w:r>
      <w:r>
        <w:rPr>
          <w:rtl/>
        </w:rPr>
        <w:t>אָוֶן</w:t>
      </w:r>
      <w:r>
        <w:rPr>
          <w:rtl w:val="0"/>
        </w:rPr>
        <w:t xml:space="preserve"> (’awen), czyli: wina; em. na: </w:t>
      </w:r>
      <w:r>
        <w:rPr>
          <w:rtl/>
        </w:rPr>
        <w:t>אֹון</w:t>
      </w:r>
      <w:r>
        <w:rPr>
          <w:rtl w:val="0"/>
        </w:rPr>
        <w:t xml:space="preserve"> , czyli: Heliopolis G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z Heliopolis lub Bubastis.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2024-04-19T23:26:21Z</dcterms:modified>
</cp:coreProperties>
</file>