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miecz na Egipt, i ból ogarnie Kusz, gdy w Egipcie będą padać przebici, gdy wezmą jego armię* i zostaną rozbite jego fundamenty.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armię, </w:t>
      </w:r>
      <w:r>
        <w:rPr>
          <w:rtl/>
        </w:rPr>
        <w:t>הָמֹון</w:t>
      </w:r>
      <w:r>
        <w:rPr>
          <w:rtl w:val="0"/>
        </w:rPr>
        <w:t xml:space="preserve"> (hamon), l. dostatki; gdy wezmą jego armię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2024-04-20T01:51:50Z</dcterms:modified>
</cp:coreProperties>
</file>