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Padną podpory Egiptu i runie jego dumna potęga! Od Migdol do Syene* padną w nim od miecza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2024-03-29T06:33:26Z</dcterms:modified>
</cp:coreProperties>
</file>