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 jestem JAHWE, gdy podłożę ogień pod Egipt i będą zdruzgotani wszyscy jego pomocnicy.*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sprzymierzeńcy.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2024-04-25T00:01:46Z</dcterms:modified>
</cp:coreProperties>
</file>