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wycięli go cudzoziemcy, najsrożsi spośród narodów, i porzucili go. Jego gałęzie popadały po górach i po wszystkich dolinach, a jego konary leżały połamane we wszystkich rozpadlinach ziemi. I odeszły* spod jego cienia wszystkie ludy ziemi, i porzuciły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odeszły, </w:t>
      </w:r>
      <w:r>
        <w:rPr>
          <w:rtl/>
        </w:rPr>
        <w:t>וַּיֵרְדּו</w:t>
      </w:r>
      <w:r>
        <w:rPr>
          <w:rtl w:val="0"/>
        </w:rPr>
        <w:t xml:space="preserve"> (wajjerdu): wg BHS: i uciekły, </w:t>
      </w:r>
      <w:r>
        <w:rPr>
          <w:rtl/>
        </w:rPr>
        <w:t>וַּיִּדְדּו</w:t>
      </w:r>
      <w:r>
        <w:rPr>
          <w:rtl w:val="0"/>
        </w:rPr>
        <w:t xml:space="preserve"> (wajjddedu).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2024-05-01T22:27:40Z</dcterms:modified>
</cp:coreProperties>
</file>