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zamieszka wszelkie ptactwo niebios, a w jego konarach będą wszelkie polne zwierzęta,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2024-05-01T13:56:01Z</dcterms:modified>
</cp:coreProperties>
</file>