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Powiedz faraonowi, królowi Egiptu, oraz jego armii: Kogo przypominasz w swej wielkości?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2024-05-01T17:50:26Z</dcterms:modified>
</cp:coreProperties>
</file>