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dwunastym* miesiącu, w pierwszym dniu tego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w jedenastym, ּ</w:t>
      </w:r>
      <w:r>
        <w:rPr>
          <w:rtl/>
        </w:rPr>
        <w:t>בְעַׁשְּתֵי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3 marca 585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2024-04-28T08:34:19Z</dcterms:modified>
</cp:coreProperties>
</file>