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Zstąp, legnij z nieobrzezanymi!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 tu, legnij wśród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Kogo przewyższasz pięknem? Zstąp i połóż się z nieobrzezanymi.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Nad kogożeś wdzięczniejszy? Zstąp, a połóż się z nieobrzezańcami.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Czymeś piękniejszy? Znidź a śpi z nieobrzezanymi!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przewyższyłaś zaletami? Zstąp i połóż się wśród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górujesz wdziękiem? Zstąp, połóż się z nieobrzezanymi!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kogo jesteś powabniejszy? Zstąp! Połóż się wraz z nieobrzezanymi.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piękniejszy od innych? Zstąp i spocznij wśród nieobrzezanych,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kogo jesteś lepszy? Zejdź - połóż się wraz z nie obrzezanymi.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kogo nie byłeś wdzięczniejszy? Zstąp, połóż się przy nieobrzezańcach.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ʼOd kogo jesteś milszy? Zstąp i legnij z nieobrzezanymi!ʼ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2024-04-27T13:50:51Z</dcterms:modified>
</cp:coreProperties>
</file>