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przewyższasz wdziękiem? Zstąp, legnij z nieobrzezanymi!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2024-04-28T04:39:01Z</dcterms:modified>
</cp:coreProperties>
</file>