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dano ich groby w zakamarkach dołu,* to (tam) ma być jego zgromadzenie; dookoła jego grobu – sami przebici, ci, co padli od miecza,** którzy siali grozę***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którym dano ich groby (…) padli od miecza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חִּתִית</w:t>
      </w:r>
      <w:r>
        <w:rPr>
          <w:rtl w:val="0"/>
        </w:rPr>
        <w:t xml:space="preserve"> (chittit), hl, tylko w 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2024-04-27T20:48:01Z</dcterms:modified>
</cp:coreProperties>
</file>