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Elam i cała jego armia otaczająca jego grób, sami przebici, ci, co padli od miecza, którzy jako nieobrzezani zeszli do podziemnej krainy, którzy siali swą grozę w krainie żyjących i ponieśli swą hańbę z tymi,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i cała jego armia leży tam wokół jego grobu, sami pobici, ci, co padli od miecza, którzy zeszli nieobrzezani do podziemnej krainy, choć siali grozę w krainie żyjących. A tymczasem ponieśli swoją hańbę razem z tymi,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Elam i cała jego rzesza dokoła jego grobu, ci wszyscy pobici upadli od miecza i zstąpili nieobrzezani do najgłębszych stron ziemi; szerzyli swój postrach w ziemi żyjących. Już znoszą swoją hańbę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Elam i wszystka zgraja jego około grobu jego, ci wszyscy pobici upadli od miecza, którzy zstąpili w nieobrzezce do niskości ziemi, którzy puszczali strach swój w ziemi żyjących; jużci odnoszą hańbę swoją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Elam i wszytka zgraja jego około grobu jego, ci wszyscy pozabijani i padający od miecza, którzy zstąpili nieobrzezani do ziemie ostatniej, którzy dawali strach swój na ziemi żywiących i ponieśli sromotę swą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Elam i całe jego mnóstwo wokół jego grobu - to wszyscy pobici, polegli od miecza, którzy zstąpili nieobrzezani do świata podziemnego, oni, którzy postrach szerzyli w kraju żyjących, hańbę cierpią z 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Elam i cała jego ludność dokoła jego grobu - wszyscy pobici, sami tacy, co padli od miecza, którzy jako nieobrzezani zeszli do podziemnej krainy; dawniej szerzyli postrach w krainie żyjących, a teraz znoszą zniewagę wraz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Elam i cała jego rzesza wokół jego grobu. Wszyscy pomordowani, którzy padli od miecza. Nieobrzezani, którzy zeszli do krainy podziemia, bo siali postrach na ziemi żyjących. Znoszą swą hańbę z 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Elam i cały jego lud. Oto wokoło ich groby. Wszyscy oni zabici, padli od miecza. Nieobrzezani, którzy zeszli do krainy podziemia, bo szerzyli postrach na ziemi żyjących. Teraz znoszą hańbę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Elam i cała jego rzesza wokół jego grobu. Wszyscy pomordowani padli od miecza, zeszli do krainy podziemnej jako nie obrzezani, a szerzyli postrach na ziemi żyjących. Ponoszą oni swą hańbę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елам і вся його сила довкруги його гробниці, всі побиті, що впали від меча, і зійшли необрізаними до глибини землі, які дали їхній страх на землі життя, і одержали свою муку з тими, що сходять до 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też, wokoło jego grobowca, Elam i cały jego tłum; wszyscy oni pobici, polegli od miecza, i zstąpili jako nieobrzezańcy do podziemnej krainy. Szerzyli swój postrach w kraju żyjących, a teraz muszą ponieść swą hańbę u tych, co legli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ʼTam jest Elam oraz cała jego rzesza wokół jego grobu; wszyscy zabici, padający od miecza, którzy zstąpili nie obrzezani do krainy leżącej głęboko, ci, którzy siali postrach w krainie żyjących; i poniosą swe upokorzenie ze zstępującymi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2024-04-27T16:21:00Z</dcterms:modified>
</cp:coreProperties>
</file>