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Rozciągnę nad tobą swoją sieć* w zgromadzeniu licznych ludów** – i wyciągną cię*** w moim niewodzie.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17:20&lt;/x&gt;; &lt;x&gt;330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zgromadzeniu licznych ludów : wg G: sieć licznych ludów, δίκτυα λαῶν πολλῶν.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wyciągnę cię G, ἀνάξω σε, </w:t>
      </w:r>
      <w:r>
        <w:rPr>
          <w:rtl/>
        </w:rPr>
        <w:t>וְהַעֲלִיתִיָך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2024-04-28T13:38:24Z</dcterms:modified>
</cp:coreProperties>
</file>