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ich zobaczy, pocieszony będzie ze względu na całą swą armię, (ze względu na) przebitych mieczem – (pocieszy się) faraon i całe jego wojsko* – oświadczenie Pana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ich zobaczy, pocieszy się po stracie swojej armii, po klęsce tych, którzy padli od miecza. Pocieszy się faraon i całe jego wojsko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ich faraon i ucieszy się z całej swojej rzeszy, którą pobito mieczem, faraon i całe jego wojsko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ujrzawszy Farao ucieszy się nad wszystką zgrają swoją, która jest mieczem pobita, Farao i wszystko wojsko jego,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je Farao a ucieszył się ze wszytkiej zgraje swej, która jest mieczem pobita, Farao i wszytkie wojsko jego, mówi JAHWE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ich faraon i pocieszać się będzie całym swym mnóstwem. Faraon i całe jego wojsko polegnie od miecza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 faraon, pocieszać się będzie całym swoim ludem. Faraon i cały jego lud - to pobici mieczem - mówi Wszechmocny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ich faraon i pocieszy się z powodu całej swej rzeszy. Pomordowani mieczem: faraon i całe jego wojsko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ich faraon i ucieszy się całym tym tłumem. Faraon i całe jego wojsko zostaną pobici mieczem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ich faraon i ucieszy się z całej swej rzeszy. Ofiarami miecza są faraon i całe jego wojsko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 побачить цар Фараон і потішиться всією їхньою силою,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zobaczy faraon i pocieszy się po całym swym tłumie; gdyż faraon pobity jest przez miecz, a także wszystkie jego hufce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ʼTych zobaczy faraon i dozna pocieszenia po całej swej rzeszy. Faraon oraz całe jego wojsko będą zabici mieczemʼ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przebitych (…) wojsko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przebici mieczem – faraon i całe jego wojsko – oświadczenie Pana JHWH,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2024-04-27T20:52:33Z</dcterms:modified>
</cp:coreProperties>
</file>