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zaniepokoję serce licznych ludów, gdy poprowadzę twoich rozbitków do narodów w ziemiach, których nie 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2024-04-28T12:42:09Z</dcterms:modified>
</cp:coreProperties>
</file>