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odwróci się od swojej sprawiedliwości i zacznie popełniać niegodziwość, umrze w 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2024-05-07T12:12:04Z</dcterms:modified>
</cp:coreProperties>
</file>