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jestem przeciw pasterzom! I będę szukał moich owiec z ich ręki,* i położę kres ich pasieniu owiec, i już nie będą pasterze paśli samych siebie. Wyrwę moje owce z ich ust i nie będą już ich żerem.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 szukał  moich  owiec  z  ich  ręki : idiom: pociągnę  ich  do  odpowiedzialności za moje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2024-04-29T10:20:51Z</dcterms:modified>
</cp:coreProperties>
</file>