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5"/>
        <w:gridCol w:w="1559"/>
        <w:gridCol w:w="6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będę pasł moje owce i Ja sam zapewniał im odpoczynek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2024-04-29T08:57:55Z</dcterms:modified>
</cp:coreProperties>
</file>