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barkiem odepchnęliście i swoimi rogami wybodliście wszystkie słabe, aż (w końcu) je rozproszyliście na zewnątrz,*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słabe (…) zewnątrz : wg G: a wszystkie osłabione uciskacie, καὶ πᾶν τὸ ἐκλεῖπον ἐξεθλίβετε.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2024-04-29T12:25:34Z</dcterms:modified>
</cp:coreProperties>
</file>