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0"/>
        <w:gridCol w:w="5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zawrę z nimi przymierze pokoju.* I wytępię z ziemi groźną zwierzynę. I zamieszkają na pustyni bezpiecznie,** i będą spali w lasach.***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zawrę z nimi przymierze pokoju. Wytępię z ziemi drapieżną zwierzynę. Będą mogli mieszkać bezpiecznie choćby na pustyni, a spać nawet w lasach.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Zawrę z nimi przymierze pokoju i wytępię dzikie zwierzęta z ziemi. I będą bezpiecznie mieszkały na pustyni, i spały w lasach.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z nimi przymierze pokoju, a wygubię zły zwierz z ziemi; i będą na puszczy bezpiecznie mieszkać, a w lasach sypiać będą;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z nimi przymierze pokoju i uczynię, że ustaną bestie złe z ziemie, a ci, którzy mieszkają na puszczej, bezpiecznie będą spać w lesiech,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Zawrę z nimi przymierze pokoju, a dzikie zwierzęta wytępię z kraju, tak iż będą mogły [owce] bezpiecznie mieszkać na stepie i spać w lasach.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Zawrę z nimi przymierze pokoju, wytępię z ziemi drapieżne zwierzęta, tak że będą bezpiecznie mieszkać nawet na pustyni i spać w lasach.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Zawrę z nimi przymierze pokoju. Usunę z kraju drapieżne zwierzęta. Będą więc bezpiecznie przebywać na pustyni i będą bezpiecznie spać w lasach.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Zawrę z nimi przymierze pokoju. Wytępię drapieżne zwierzęta w kraju. Owce zaś będą bezpiecznie przebywać na pustyni i będą bezpiecznie spać w lasach.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Zawrę z nimi przymierze pokoju i usunę dzikie zwierzęta z kraju. Będą bezpiecznie mieszkały na pustyni i spały w lasach.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завіщаю Давидові завіт миру і знищу поганих звірів з землі, і вони поселяться в пустині і спатимуть в лісах.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zawrę z nimi przymierze pokoju i wyplenię z kraju drapieżne zwierzęta, aby mogły bezpiecznie mieszkać na puszczy oraz sypiać po lasach.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 ”I zawrę z nimi przymierze pokoju, sprawię też, że znikną z kraju bestie wyrządzające szkodę, i będą bezpiecznie mieszkać na pustkowiu i spać w lasach.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26:3-6&lt;/x&gt;; &lt;x&gt;50 28:8-14&lt;/x&gt;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26:5-6&lt;/x&gt;; &lt;x&gt;330 28:26&lt;/x&gt;; &lt;x&gt;330 38:8&lt;/x&gt;; &lt;x&gt;330 39:26&lt;/x&gt;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&lt;x&gt;230 104:20-21&lt;/x&gt;; &lt;x&gt;300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2024-04-29T15:58:46Z</dcterms:modified>
</cp:coreProperties>
</file>