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pokoju.* I wytępię z ziemi groźną zwierzynę. I zamieszkają na pustyni bezpiecznie,** i będą spali w lasach.***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26:3-6&lt;/x&gt;; &lt;x&gt;50 28:8-14&lt;/x&gt;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26:5-6&lt;/x&gt;; &lt;x&gt;330 28:26&lt;/x&gt;; &lt;x&gt;330 38:8&lt;/x&gt;; &lt;x&gt;330 39:26&lt;/x&gt;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&lt;x&gt;230 104:20-21&lt;/x&gt;; &lt;x&gt;300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2024-04-29T12:12:39Z</dcterms:modified>
</cp:coreProperties>
</file>