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łupem narodów ani zwierzyna tej ziemi nie będzie ich pożerać – osiądą bezpiecznie i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łupem narodów i nie będą ich już napadać drapieżne zwierzęta tej ziemi. Osiądą bezpieczni —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łupem narodów ani zwierzęta ziemi nie będą ich pożerały, ale będą bezpiecznie mieszkali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więcej łupem narodom, a zwierz ziemiski pożerać ich nie będzie; ale mieszkać będą bezpiecznie, a nie będzie, ktoby je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więcej łupiestwem narodów ani pożrą ich bestie ziemie, ale będą mieszkać bezpiecznie bez żadnego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odtąd łupem narodów ani nie będą pożerać ich zwierzęta kraju, ale bezpiecznie będą oni żyli, i nikt ich straszyć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łupem narodów ani dzikie zwierzęta nie będą ich pożerać; będą bezpiecznie mieszkać, a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dłużej łupem narodów, a dzikie zwierzęta nie będą ich pożerały. Będą mieszkać bezpiecznie. Nie będzie nikogo, kto by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dłużej łupem narodów, a zwierzęta tego kraju nie będą ich pożerały. Będą mieszkać bezpiecznie i nikt nie będzie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dłużej łupem ludów, a zwierzęta kraju nie będą je pożerały. Będą mieszkały bezpiecznie. Nikt ich nie będzie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будуть на розграблення для народів, і звірі землі більше не їстимуть їх. І поселяться в надії, і не буде того, хто злякає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nadal łupem narodów, a dzicz ziemi przestanie je pożerać; będą mieszkać bezpiecznie i nikt ich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dla narodów przedmiotem grabieży; i nie będzie ich już pożerać dziki zwierz ziemi, i będą mieszkać bezpiecznie, a nikt nie będzie ich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2024-04-29T08:35:48Z</dcterms:modified>
</cp:coreProperties>
</file>